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w:t>
      </w:r>
      <w:proofErr w:type="spellStart"/>
      <w:r w:rsidR="00D90A4D">
        <w:t>onthaler</w:t>
      </w:r>
      <w:proofErr w:type="spellEnd"/>
      <w:r w:rsidR="00D90A4D">
        <w:t xml:space="preserve">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 xml:space="preserve">neem dan contact op met jullie </w:t>
      </w:r>
      <w:proofErr w:type="spellStart"/>
      <w:r w:rsidR="00D04103">
        <w:t>onthaler</w:t>
      </w:r>
      <w:proofErr w:type="spellEnd"/>
      <w:r w:rsidR="00D04103">
        <w:t>.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19" w:rsidRDefault="00723F1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723F19" w:rsidRPr="00723F19">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19" w:rsidRDefault="00723F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723F19" w:rsidP="00F23461">
          <w:bookmarkStart w:id="0" w:name="_GoBack"/>
          <w:r>
            <w:rPr>
              <w:noProof/>
              <w:lang w:eastAsia="nl-BE"/>
            </w:rPr>
            <w:drawing>
              <wp:inline distT="0" distB="0" distL="0" distR="0" wp14:anchorId="2E07ADDC" wp14:editId="29B1A239">
                <wp:extent cx="2163600" cy="1270800"/>
                <wp:effectExtent l="0" t="0" r="8255"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270800"/>
                        </a:xfrm>
                        <a:prstGeom prst="rect">
                          <a:avLst/>
                        </a:prstGeom>
                      </pic:spPr>
                    </pic:pic>
                  </a:graphicData>
                </a:graphic>
              </wp:inline>
            </w:drawing>
          </w:r>
          <w:bookmarkEnd w:id="0"/>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70B"/>
    <w:rsid w:val="003855BB"/>
    <w:rsid w:val="00394034"/>
    <w:rsid w:val="00394106"/>
    <w:rsid w:val="003D6392"/>
    <w:rsid w:val="003E0C55"/>
    <w:rsid w:val="003E67A6"/>
    <w:rsid w:val="00423778"/>
    <w:rsid w:val="0043439B"/>
    <w:rsid w:val="0044205B"/>
    <w:rsid w:val="00461E98"/>
    <w:rsid w:val="00471AD4"/>
    <w:rsid w:val="004A3AC6"/>
    <w:rsid w:val="004C21E5"/>
    <w:rsid w:val="004E32C9"/>
    <w:rsid w:val="005102C3"/>
    <w:rsid w:val="005544D0"/>
    <w:rsid w:val="00563E0B"/>
    <w:rsid w:val="0056720B"/>
    <w:rsid w:val="0058231B"/>
    <w:rsid w:val="005F45B8"/>
    <w:rsid w:val="00622FF1"/>
    <w:rsid w:val="0063058B"/>
    <w:rsid w:val="00641781"/>
    <w:rsid w:val="00651145"/>
    <w:rsid w:val="0065666F"/>
    <w:rsid w:val="006619E6"/>
    <w:rsid w:val="00665962"/>
    <w:rsid w:val="0067241E"/>
    <w:rsid w:val="00675A27"/>
    <w:rsid w:val="00696B37"/>
    <w:rsid w:val="006D6060"/>
    <w:rsid w:val="00723F19"/>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B1F8-7517-44EB-8297-74C86A4C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3</cp:revision>
  <cp:lastPrinted>2018-04-24T11:02:00Z</cp:lastPrinted>
  <dcterms:created xsi:type="dcterms:W3CDTF">2023-11-13T11:10:00Z</dcterms:created>
  <dcterms:modified xsi:type="dcterms:W3CDTF">2023-11-16T08:10:00Z</dcterms:modified>
</cp:coreProperties>
</file>